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7301E0B0" w:rsidR="007D73CE" w:rsidRPr="00110CCE" w:rsidRDefault="0092664D" w:rsidP="007D73CE">
      <w:pPr>
        <w:spacing w:after="0" w:line="360" w:lineRule="auto"/>
        <w:jc w:val="center"/>
        <w:rPr>
          <w:rFonts w:ascii="AcadNusx" w:hAnsi="AcadNusx"/>
          <w:b/>
        </w:rPr>
      </w:pPr>
      <w:r>
        <w:rPr>
          <w:rFonts w:ascii="Sylfaen" w:hAnsi="Sylfaen"/>
          <w:b/>
          <w:lang w:val="ka-GE"/>
        </w:rPr>
        <w:t>სხვადას</w:t>
      </w:r>
      <w:r w:rsidR="00CE7E39">
        <w:rPr>
          <w:rFonts w:ascii="Sylfaen" w:hAnsi="Sylfaen"/>
          <w:b/>
          <w:lang w:val="ka-GE"/>
        </w:rPr>
        <w:t>ხვა პოლიპ</w:t>
      </w:r>
      <w:r w:rsidR="00EC5C1A">
        <w:rPr>
          <w:rFonts w:ascii="Sylfaen" w:hAnsi="Sylfaen"/>
          <w:b/>
          <w:lang w:val="ka-GE"/>
        </w:rPr>
        <w:t xml:space="preserve">როპილენის მასალის </w:t>
      </w:r>
      <w:r w:rsidR="000F3872">
        <w:rPr>
          <w:rFonts w:ascii="Sylfaen" w:hAnsi="Sylfaen"/>
          <w:b/>
          <w:lang w:val="ka-GE"/>
        </w:rPr>
        <w:t>შესყიდვა</w:t>
      </w:r>
    </w:p>
    <w:p w14:paraId="5DA10CD7" w14:textId="748E0C2F"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EC5C1A">
        <w:rPr>
          <w:rFonts w:ascii="Sylfaen" w:hAnsi="Sylfaen" w:cs="Sylfaen"/>
          <w:b/>
          <w:sz w:val="20"/>
          <w:szCs w:val="20"/>
          <w:lang w:val="ka-GE"/>
        </w:rPr>
        <w:t>042</w:t>
      </w:r>
      <w:r w:rsidR="007778CE">
        <w:rPr>
          <w:rFonts w:ascii="Sylfaen" w:hAnsi="Sylfaen" w:cs="Sylfaen"/>
          <w:b/>
          <w:sz w:val="20"/>
          <w:szCs w:val="20"/>
          <w:lang w:val="ka-GE"/>
        </w:rPr>
        <w:t>-</w:t>
      </w:r>
      <w:r w:rsidR="00EC5C1A">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80D4E90" w14:textId="76C5A1E1" w:rsidR="00665C42" w:rsidRPr="00110CCE" w:rsidRDefault="00E1130D" w:rsidP="00665C42">
      <w:pPr>
        <w:spacing w:after="0" w:line="360" w:lineRule="auto"/>
        <w:jc w:val="center"/>
        <w:rPr>
          <w:rFonts w:ascii="AcadNusx" w:hAnsi="AcadNusx"/>
          <w:b/>
        </w:rPr>
      </w:pPr>
      <w:r>
        <w:rPr>
          <w:rFonts w:ascii="Sylfaen" w:hAnsi="Sylfaen"/>
          <w:b/>
          <w:lang w:val="ka-GE"/>
        </w:rPr>
        <w:t>სხვადასხვა პოლიპ</w:t>
      </w:r>
      <w:r w:rsidR="00736B70">
        <w:rPr>
          <w:rFonts w:ascii="Sylfaen" w:hAnsi="Sylfaen"/>
          <w:b/>
          <w:lang w:val="ka-GE"/>
        </w:rPr>
        <w:t xml:space="preserve">როპილენის მასალის </w:t>
      </w:r>
      <w:r w:rsidR="00677E39">
        <w:rPr>
          <w:rFonts w:ascii="Sylfaen" w:hAnsi="Sylfaen"/>
          <w:b/>
          <w:lang w:val="ka-GE"/>
        </w:rPr>
        <w:t>შესყიდვა</w:t>
      </w:r>
      <w:r w:rsidR="00665C42" w:rsidRPr="00110CCE">
        <w:rPr>
          <w:rFonts w:ascii="AcadNusx" w:hAnsi="AcadNusx"/>
          <w:b/>
        </w:rPr>
        <w:t xml:space="preserve"> </w:t>
      </w:r>
    </w:p>
    <w:p w14:paraId="118BBCF6" w14:textId="10FCA4CC"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736B70">
        <w:rPr>
          <w:rFonts w:ascii="Sylfaen" w:hAnsi="Sylfaen" w:cs="Sylfaen"/>
          <w:b/>
          <w:sz w:val="20"/>
          <w:szCs w:val="20"/>
          <w:lang w:val="ka-GE"/>
        </w:rPr>
        <w:t>042</w:t>
      </w:r>
      <w:r w:rsidR="007778CE">
        <w:rPr>
          <w:rFonts w:ascii="Sylfaen" w:hAnsi="Sylfaen" w:cs="Sylfaen"/>
          <w:b/>
          <w:sz w:val="20"/>
          <w:szCs w:val="20"/>
          <w:lang w:val="ka-GE"/>
        </w:rPr>
        <w:t>-</w:t>
      </w:r>
      <w:r w:rsidR="00736B70">
        <w:rPr>
          <w:rFonts w:ascii="Sylfaen" w:hAnsi="Sylfaen" w:cs="Sylfaen"/>
          <w:b/>
          <w:sz w:val="20"/>
          <w:szCs w:val="20"/>
          <w:lang w:val="en-GB"/>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3E5749DA"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(GWP)</w:t>
      </w:r>
      <w:r w:rsidR="00BB446B">
        <w:rPr>
          <w:rFonts w:ascii="Sylfaen" w:hAnsi="Sylfaen" w:cs="Arial"/>
          <w:sz w:val="20"/>
          <w:szCs w:val="20"/>
        </w:rPr>
        <w:t xml:space="preserve"> </w:t>
      </w:r>
      <w:r w:rsidRPr="000B1C85">
        <w:rPr>
          <w:rFonts w:ascii="Sylfaen" w:hAnsi="Sylfaen" w:cs="Arial"/>
          <w:sz w:val="20"/>
          <w:szCs w:val="20"/>
          <w:lang w:val="ka-GE"/>
        </w:rPr>
        <w:t xml:space="preserve">ატარებს კონკურსს </w:t>
      </w:r>
      <w:r w:rsidR="00E1130D">
        <w:rPr>
          <w:rFonts w:ascii="Sylfaen" w:hAnsi="Sylfaen" w:cs="Sylfaen"/>
          <w:sz w:val="20"/>
          <w:szCs w:val="20"/>
          <w:lang w:val="ka-GE"/>
        </w:rPr>
        <w:t>სხვადასხვა პოლიპ</w:t>
      </w:r>
      <w:r w:rsidR="00A14528">
        <w:rPr>
          <w:rFonts w:ascii="Sylfaen" w:hAnsi="Sylfaen" w:cs="Sylfaen"/>
          <w:sz w:val="20"/>
          <w:szCs w:val="20"/>
          <w:lang w:val="ka-GE"/>
        </w:rPr>
        <w:t>როპილენის მასალის</w:t>
      </w:r>
      <w:r w:rsidR="00A14528">
        <w:rPr>
          <w:rFonts w:ascii="Sylfaen" w:hAnsi="Sylfaen" w:cs="Sylfaen"/>
          <w:sz w:val="20"/>
          <w:szCs w:val="20"/>
        </w:rPr>
        <w:t xml:space="preserve"> </w:t>
      </w:r>
      <w:r w:rsidR="00E33A8F" w:rsidRPr="00E33A8F">
        <w:rPr>
          <w:rFonts w:ascii="Sylfaen" w:hAnsi="Sylfaen" w:cs="Sylfaen"/>
          <w:sz w:val="20"/>
          <w:szCs w:val="20"/>
          <w:lang w:val="ka-GE"/>
        </w:rPr>
        <w:t>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16505473" w14:textId="2FBDF5A5"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3C20217F"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A14528">
        <w:rPr>
          <w:rFonts w:ascii="Sylfaen" w:hAnsi="Sylfaen" w:cs="Sylfaen"/>
          <w:b/>
          <w:sz w:val="20"/>
          <w:szCs w:val="20"/>
          <w:lang w:val="ka-GE"/>
        </w:rPr>
        <w:t>042</w:t>
      </w:r>
      <w:r w:rsidR="007778CE">
        <w:rPr>
          <w:rFonts w:ascii="Sylfaen" w:hAnsi="Sylfaen" w:cs="Sylfaen"/>
          <w:b/>
          <w:sz w:val="20"/>
          <w:szCs w:val="20"/>
          <w:lang w:val="ka-GE"/>
        </w:rPr>
        <w:t>-</w:t>
      </w:r>
      <w:r w:rsidR="00A14528">
        <w:rPr>
          <w:rFonts w:ascii="Sylfaen" w:hAnsi="Sylfaen" w:cs="Sylfaen"/>
          <w:b/>
          <w:sz w:val="20"/>
          <w:szCs w:val="20"/>
          <w:lang w:val="en-GB"/>
        </w:rPr>
        <w:t>BID-18</w:t>
      </w:r>
    </w:p>
    <w:p w14:paraId="52F61A17" w14:textId="557598BE"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A14528">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73EB5899" w14:textId="1003C31D" w:rsidR="004D3679" w:rsidRDefault="004D3679"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1A5B03D5"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702BAE">
        <w:rPr>
          <w:rFonts w:ascii="Sylfaen" w:hAnsi="Sylfaen"/>
          <w:b/>
          <w:sz w:val="20"/>
          <w:szCs w:val="20"/>
          <w:lang w:val="ka-GE"/>
        </w:rPr>
        <w:t>20 აპრილი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702BAE">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19B8BC2" w14:textId="60C57761" w:rsidR="00A804C4" w:rsidRDefault="009C5EE2" w:rsidP="00580531">
      <w:pPr>
        <w:spacing w:after="0" w:line="360" w:lineRule="auto"/>
        <w:jc w:val="both"/>
        <w:rPr>
          <w:rFonts w:ascii="Sylfaen" w:hAnsi="Sylfaen"/>
          <w:sz w:val="20"/>
          <w:szCs w:val="20"/>
          <w:u w:val="singl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62B65">
        <w:rPr>
          <w:rFonts w:ascii="Sylfaen" w:hAnsi="Sylfaen"/>
          <w:sz w:val="20"/>
          <w:szCs w:val="20"/>
          <w:u w:val="single"/>
          <w:lang w:val="ka-GE"/>
        </w:rPr>
        <w:t>, კანცელარია. წარმოდგენილი წინადადება უნდა დარეგისტრირდეს ოპერატორთან და განთავსდეს სპეციალურ სატენდერო ქუთში.</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DBD5D0B" w14:textId="77777777"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022E1DD4"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E62B65">
        <w:rPr>
          <w:rFonts w:ascii="Sylfaen" w:hAnsi="Sylfaen"/>
          <w:sz w:val="20"/>
          <w:szCs w:val="20"/>
          <w:lang w:val="ka-GE"/>
        </w:rPr>
        <w:t>ნინო ქოჩორაძე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7A757C45" w:rsidR="00E33A8F" w:rsidRPr="00E10CC1" w:rsidRDefault="00E33A8F" w:rsidP="00E33A8F">
      <w:pPr>
        <w:spacing w:after="0" w:line="360" w:lineRule="auto"/>
        <w:jc w:val="both"/>
        <w:rPr>
          <w:rFonts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proofErr w:type="spellStart"/>
      <w:r w:rsidR="00E62B65">
        <w:rPr>
          <w:sz w:val="20"/>
          <w:szCs w:val="20"/>
          <w:u w:val="single"/>
        </w:rPr>
        <w:t>nkochoradze</w:t>
      </w:r>
      <w:proofErr w:type="spellEnd"/>
      <w:r w:rsidRPr="00E10CC1">
        <w:rPr>
          <w:sz w:val="20"/>
          <w:szCs w:val="20"/>
          <w:u w:val="single"/>
          <w:lang w:val="ka-GE"/>
        </w:rPr>
        <w:t>@gwp.ge</w:t>
      </w:r>
    </w:p>
    <w:p w14:paraId="29423B06" w14:textId="3477D8C2" w:rsidR="00E33A8F" w:rsidRPr="00702BAE" w:rsidRDefault="00E33A8F" w:rsidP="00E33A8F">
      <w:pPr>
        <w:spacing w:after="0" w:line="360" w:lineRule="auto"/>
        <w:jc w:val="both"/>
        <w:rPr>
          <w:rFonts w:asciiTheme="minorHAnsi" w:hAnsiTheme="minorHAnsi" w:cstheme="minorHAnsi"/>
          <w:sz w:val="20"/>
          <w:szCs w:val="20"/>
        </w:rPr>
      </w:pPr>
      <w:r>
        <w:rPr>
          <w:rFonts w:ascii="Sylfaen" w:hAnsi="Sylfaen"/>
          <w:sz w:val="20"/>
          <w:szCs w:val="20"/>
          <w:lang w:val="ka-GE"/>
        </w:rPr>
        <w:t>ტელ.</w:t>
      </w:r>
      <w:r w:rsidR="00E62B65">
        <w:rPr>
          <w:rFonts w:ascii="Arial" w:hAnsi="Arial" w:cs="Arial"/>
          <w:sz w:val="20"/>
          <w:szCs w:val="20"/>
          <w:lang w:val="ka-GE"/>
        </w:rPr>
        <w:t xml:space="preserve">: </w:t>
      </w:r>
      <w:r w:rsidR="00E62B65" w:rsidRPr="00702BAE">
        <w:rPr>
          <w:rFonts w:asciiTheme="minorHAnsi" w:hAnsiTheme="minorHAnsi" w:cstheme="minorHAnsi"/>
          <w:sz w:val="20"/>
          <w:szCs w:val="20"/>
          <w:lang w:val="ka-GE"/>
        </w:rPr>
        <w:t>+995 322 931111 (1114</w:t>
      </w:r>
      <w:r w:rsidRPr="00702BAE">
        <w:rPr>
          <w:rFonts w:asciiTheme="minorHAnsi" w:hAnsiTheme="minorHAnsi" w:cstheme="minorHAnsi"/>
          <w:sz w:val="20"/>
          <w:szCs w:val="20"/>
          <w:lang w:val="ka-GE"/>
        </w:rPr>
        <w:t xml:space="preserve">); </w:t>
      </w:r>
      <w:r w:rsidR="00E62B65" w:rsidRPr="00702BAE">
        <w:rPr>
          <w:rFonts w:asciiTheme="minorHAnsi" w:hAnsiTheme="minorHAnsi" w:cstheme="minorHAnsi"/>
          <w:sz w:val="20"/>
          <w:szCs w:val="20"/>
        </w:rPr>
        <w:t>595 08 22 78</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0" w:name="_Toc454818556"/>
      <w:bookmarkEnd w:id="0"/>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627DB345" w14:textId="0B5338CF" w:rsidR="00650581" w:rsidRDefault="00650581" w:rsidP="001433C2">
      <w:pPr>
        <w:pStyle w:val="ListParagraph"/>
        <w:numPr>
          <w:ilvl w:val="1"/>
          <w:numId w:val="5"/>
        </w:numPr>
        <w:spacing w:after="0" w:line="360" w:lineRule="auto"/>
        <w:jc w:val="both"/>
        <w:rPr>
          <w:rFonts w:ascii="Sylfaen" w:hAnsi="Sylfaen"/>
          <w:b/>
          <w:sz w:val="20"/>
          <w:szCs w:val="20"/>
          <w:lang w:val="ka-GE"/>
        </w:rPr>
      </w:pPr>
      <w:r>
        <w:rPr>
          <w:rFonts w:ascii="Sylfaen" w:hAnsi="Sylfaen"/>
          <w:b/>
          <w:sz w:val="20"/>
          <w:szCs w:val="20"/>
          <w:lang w:val="ka-GE"/>
        </w:rPr>
        <w:t>პოლიპროპილენის მასალის ნიმუში (სატენდერო წინადადებასთან ერთად)</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666F862C"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r w:rsidR="007268E8">
        <w:rPr>
          <w:rFonts w:ascii="Sylfaen" w:hAnsi="Sylfaen"/>
          <w:b/>
          <w:sz w:val="20"/>
          <w:szCs w:val="20"/>
          <w:lang w:val="ka-GE"/>
        </w:rPr>
        <w:t>ინფორმაციას მწარმოებლის შესახებ</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02D4F89C" w:rsidR="008918CD" w:rsidRPr="00677E39"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lastRenderedPageBreak/>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49D59165"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595618">
        <w:rPr>
          <w:rFonts w:ascii="Sylfaen" w:hAnsi="Sylfaen"/>
          <w:sz w:val="20"/>
          <w:szCs w:val="20"/>
          <w:lang w:val="ka-GE"/>
        </w:rPr>
        <w:t>12</w:t>
      </w:r>
      <w:r w:rsidR="00C40C8C" w:rsidRPr="006A256D">
        <w:rPr>
          <w:rFonts w:ascii="AcadNusx" w:hAnsi="AcadNusx"/>
          <w:sz w:val="20"/>
          <w:szCs w:val="20"/>
          <w:lang w:val="ka-GE"/>
        </w:rPr>
        <w:t xml:space="preserve"> (</w:t>
      </w:r>
      <w:r w:rsidR="00595618">
        <w:rPr>
          <w:rFonts w:ascii="Sylfaen" w:hAnsi="Sylfaen"/>
          <w:sz w:val="20"/>
          <w:szCs w:val="20"/>
          <w:lang w:val="ka-GE"/>
        </w:rPr>
        <w:t>თორმეტი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2" w:name="_Toc454818563"/>
    </w:p>
    <w:bookmarkEnd w:id="2"/>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25C74348" w:rsidR="00BA3DAD" w:rsidRDefault="00796D58" w:rsidP="00667B1F">
      <w:pPr>
        <w:rPr>
          <w:rFonts w:ascii="Sylfaen" w:hAnsi="Sylfaen"/>
          <w:i/>
          <w:iCs/>
          <w:sz w:val="20"/>
          <w:szCs w:val="20"/>
          <w:lang w:val="ka-GE"/>
        </w:rPr>
      </w:pPr>
      <w:r>
        <w:rPr>
          <w:rFonts w:ascii="Sylfaen" w:hAnsi="Sylfaen"/>
          <w:i/>
          <w:iCs/>
          <w:sz w:val="20"/>
          <w:szCs w:val="20"/>
          <w:lang w:val="ka-GE"/>
        </w:rPr>
        <w:object w:dxaOrig="1536" w:dyaOrig="993" w14:anchorId="1D79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Excel.Sheet.12" ShapeID="_x0000_i1027" DrawAspect="Icon" ObjectID="_1585062607" r:id="rId10"/>
        </w:object>
      </w:r>
      <w:bookmarkStart w:id="3" w:name="_GoBack"/>
      <w:bookmarkEnd w:id="3"/>
    </w:p>
    <w:sectPr w:rsidR="00BA3DAD" w:rsidSect="006C1436">
      <w:headerReference w:type="default" r:id="rId11"/>
      <w:footerReference w:type="default" r:id="rId12"/>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81C3A" w14:textId="77777777" w:rsidR="00411FEC" w:rsidRDefault="00411FEC" w:rsidP="007902EA">
      <w:pPr>
        <w:spacing w:after="0" w:line="240" w:lineRule="auto"/>
      </w:pPr>
      <w:r>
        <w:separator/>
      </w:r>
    </w:p>
  </w:endnote>
  <w:endnote w:type="continuationSeparator" w:id="0">
    <w:p w14:paraId="3B610E1B" w14:textId="77777777" w:rsidR="00411FEC" w:rsidRDefault="00411FE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2FFDA77" w:rsidR="004A3BD8" w:rsidRDefault="004A3BD8">
        <w:pPr>
          <w:pStyle w:val="Footer"/>
          <w:jc w:val="right"/>
        </w:pPr>
        <w:r>
          <w:fldChar w:fldCharType="begin"/>
        </w:r>
        <w:r>
          <w:instrText xml:space="preserve"> PAGE   \* MERGEFORMAT </w:instrText>
        </w:r>
        <w:r>
          <w:fldChar w:fldCharType="separate"/>
        </w:r>
        <w:r w:rsidR="00796D58">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742E9" w14:textId="77777777" w:rsidR="00411FEC" w:rsidRDefault="00411FEC" w:rsidP="007902EA">
      <w:pPr>
        <w:spacing w:after="0" w:line="240" w:lineRule="auto"/>
      </w:pPr>
      <w:r>
        <w:separator/>
      </w:r>
    </w:p>
  </w:footnote>
  <w:footnote w:type="continuationSeparator" w:id="0">
    <w:p w14:paraId="3D00D476" w14:textId="77777777" w:rsidR="00411FEC" w:rsidRDefault="00411FE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264E9F35" w:rsidR="004A3BD8" w:rsidRPr="00AE4033" w:rsidRDefault="004A3BD8" w:rsidP="00257F36">
    <w:pPr>
      <w:spacing w:after="0" w:line="360" w:lineRule="auto"/>
      <w:jc w:val="right"/>
      <w:rPr>
        <w:rFonts w:ascii="AcadNusx" w:hAnsi="AcadNusx"/>
        <w:b/>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92664D">
      <w:rPr>
        <w:rFonts w:ascii="Sylfaen" w:hAnsi="Sylfaen"/>
        <w:b/>
        <w:sz w:val="18"/>
        <w:szCs w:val="18"/>
        <w:lang w:val="ka-GE"/>
      </w:rPr>
      <w:t>სხვადასხ</w:t>
    </w:r>
    <w:r w:rsidR="00CE7E39">
      <w:rPr>
        <w:rFonts w:ascii="Sylfaen" w:hAnsi="Sylfaen"/>
        <w:b/>
        <w:sz w:val="18"/>
        <w:szCs w:val="18"/>
        <w:lang w:val="ka-GE"/>
      </w:rPr>
      <w:t>ვა პოლიპრო</w:t>
    </w:r>
    <w:r w:rsidR="00EC5C1A">
      <w:rPr>
        <w:rFonts w:ascii="Sylfaen" w:hAnsi="Sylfaen"/>
        <w:b/>
        <w:sz w:val="18"/>
        <w:szCs w:val="18"/>
        <w:lang w:val="ka-GE"/>
      </w:rPr>
      <w:t xml:space="preserve">პოპილენის მასალის </w:t>
    </w:r>
    <w:r w:rsidR="00E33A8F">
      <w:rPr>
        <w:rFonts w:ascii="Sylfaen" w:hAnsi="Sylfaen"/>
        <w:b/>
        <w:sz w:val="18"/>
        <w:szCs w:val="18"/>
        <w:lang w:val="ka-GE"/>
      </w:rPr>
      <w:t>შესყიდვაზე</w:t>
    </w:r>
    <w:r w:rsidRPr="00AE4033">
      <w:rPr>
        <w:rFonts w:ascii="AcadNusx" w:hAnsi="AcadNusx"/>
        <w:b/>
        <w:sz w:val="18"/>
        <w:szCs w:val="18"/>
      </w:rPr>
      <w:t xml:space="preserve"> </w:t>
    </w:r>
  </w:p>
  <w:p w14:paraId="2405FA22" w14:textId="4932F8C3"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EC5C1A">
      <w:rPr>
        <w:rFonts w:ascii="Sylfaen" w:hAnsi="Sylfaen" w:cs="Sylfaen"/>
        <w:b/>
        <w:sz w:val="20"/>
        <w:szCs w:val="20"/>
        <w:lang w:val="ka-GE"/>
      </w:rPr>
      <w:t>042</w:t>
    </w:r>
    <w:r w:rsidR="007778CE">
      <w:rPr>
        <w:rFonts w:ascii="Sylfaen" w:hAnsi="Sylfaen" w:cs="Sylfaen"/>
        <w:b/>
        <w:sz w:val="20"/>
        <w:szCs w:val="20"/>
        <w:lang w:val="ka-GE"/>
      </w:rPr>
      <w:t>-</w:t>
    </w:r>
    <w:r w:rsidR="00EC5C1A">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0"/>
  </w:num>
  <w:num w:numId="3">
    <w:abstractNumId w:val="1"/>
  </w:num>
  <w:num w:numId="4">
    <w:abstractNumId w:val="21"/>
  </w:num>
  <w:num w:numId="5">
    <w:abstractNumId w:val="9"/>
  </w:num>
  <w:num w:numId="6">
    <w:abstractNumId w:val="4"/>
  </w:num>
  <w:num w:numId="7">
    <w:abstractNumId w:val="3"/>
  </w:num>
  <w:num w:numId="8">
    <w:abstractNumId w:val="16"/>
  </w:num>
  <w:num w:numId="9">
    <w:abstractNumId w:val="18"/>
  </w:num>
  <w:num w:numId="10">
    <w:abstractNumId w:val="11"/>
  </w:num>
  <w:num w:numId="11">
    <w:abstractNumId w:val="6"/>
  </w:num>
  <w:num w:numId="12">
    <w:abstractNumId w:val="8"/>
  </w:num>
  <w:num w:numId="13">
    <w:abstractNumId w:val="15"/>
  </w:num>
  <w:num w:numId="14">
    <w:abstractNumId w:val="12"/>
  </w:num>
  <w:num w:numId="15">
    <w:abstractNumId w:val="7"/>
  </w:num>
  <w:num w:numId="16">
    <w:abstractNumId w:val="17"/>
  </w:num>
  <w:num w:numId="17">
    <w:abstractNumId w:val="14"/>
  </w:num>
  <w:num w:numId="18">
    <w:abstractNumId w:val="13"/>
  </w:num>
  <w:num w:numId="19">
    <w:abstractNumId w:val="5"/>
  </w:num>
  <w:num w:numId="20">
    <w:abstractNumId w:val="2"/>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435C"/>
    <w:rsid w:val="00064AB9"/>
    <w:rsid w:val="00070919"/>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900D6"/>
    <w:rsid w:val="003A4DAA"/>
    <w:rsid w:val="003B460D"/>
    <w:rsid w:val="003B5A5E"/>
    <w:rsid w:val="003C6F22"/>
    <w:rsid w:val="003D6473"/>
    <w:rsid w:val="003E15FA"/>
    <w:rsid w:val="003F370C"/>
    <w:rsid w:val="003F5521"/>
    <w:rsid w:val="003F699A"/>
    <w:rsid w:val="00410EC6"/>
    <w:rsid w:val="00411FEC"/>
    <w:rsid w:val="00430AF7"/>
    <w:rsid w:val="00431665"/>
    <w:rsid w:val="004375BF"/>
    <w:rsid w:val="00442F86"/>
    <w:rsid w:val="004446E6"/>
    <w:rsid w:val="00446516"/>
    <w:rsid w:val="004533A4"/>
    <w:rsid w:val="00483B17"/>
    <w:rsid w:val="0048659C"/>
    <w:rsid w:val="00497393"/>
    <w:rsid w:val="004A3BD8"/>
    <w:rsid w:val="004B09C9"/>
    <w:rsid w:val="004C3964"/>
    <w:rsid w:val="004D3679"/>
    <w:rsid w:val="004D3D1C"/>
    <w:rsid w:val="004D747F"/>
    <w:rsid w:val="00544856"/>
    <w:rsid w:val="005553C3"/>
    <w:rsid w:val="00576496"/>
    <w:rsid w:val="00580531"/>
    <w:rsid w:val="005832A4"/>
    <w:rsid w:val="00583B48"/>
    <w:rsid w:val="00586056"/>
    <w:rsid w:val="00586C84"/>
    <w:rsid w:val="00595618"/>
    <w:rsid w:val="00595E4B"/>
    <w:rsid w:val="005C14A4"/>
    <w:rsid w:val="005D3B83"/>
    <w:rsid w:val="005E05B1"/>
    <w:rsid w:val="00610FC8"/>
    <w:rsid w:val="006267A2"/>
    <w:rsid w:val="00632910"/>
    <w:rsid w:val="00633210"/>
    <w:rsid w:val="00634B58"/>
    <w:rsid w:val="00650581"/>
    <w:rsid w:val="00661B3E"/>
    <w:rsid w:val="00665219"/>
    <w:rsid w:val="00665C42"/>
    <w:rsid w:val="00667B1F"/>
    <w:rsid w:val="00670B37"/>
    <w:rsid w:val="00674470"/>
    <w:rsid w:val="00674F71"/>
    <w:rsid w:val="00677E39"/>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2BAE"/>
    <w:rsid w:val="00711C86"/>
    <w:rsid w:val="00712E16"/>
    <w:rsid w:val="00713EFC"/>
    <w:rsid w:val="007146D2"/>
    <w:rsid w:val="007151B6"/>
    <w:rsid w:val="00715A5D"/>
    <w:rsid w:val="00717D5F"/>
    <w:rsid w:val="007268E8"/>
    <w:rsid w:val="007309AA"/>
    <w:rsid w:val="00734570"/>
    <w:rsid w:val="00735828"/>
    <w:rsid w:val="00736B70"/>
    <w:rsid w:val="007541BE"/>
    <w:rsid w:val="00764A65"/>
    <w:rsid w:val="00772078"/>
    <w:rsid w:val="007778CE"/>
    <w:rsid w:val="007902EA"/>
    <w:rsid w:val="0079252D"/>
    <w:rsid w:val="00796BF5"/>
    <w:rsid w:val="00796D58"/>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E16DA"/>
    <w:rsid w:val="008E3D20"/>
    <w:rsid w:val="008F419D"/>
    <w:rsid w:val="0090279D"/>
    <w:rsid w:val="00913646"/>
    <w:rsid w:val="00922889"/>
    <w:rsid w:val="0092664D"/>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14528"/>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6A3"/>
    <w:rsid w:val="00B23313"/>
    <w:rsid w:val="00B30838"/>
    <w:rsid w:val="00B34A8C"/>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4DF1"/>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E7E39"/>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130D"/>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2B65"/>
    <w:rsid w:val="00E65074"/>
    <w:rsid w:val="00E6523B"/>
    <w:rsid w:val="00E751A2"/>
    <w:rsid w:val="00E94223"/>
    <w:rsid w:val="00E95292"/>
    <w:rsid w:val="00EC5C1A"/>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3330"/>
    <w:rsid w:val="00F75728"/>
    <w:rsid w:val="00F761D0"/>
    <w:rsid w:val="00F8037E"/>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32C867A8-EBC3-4E40-9FA7-24548F60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Nino Kochoradze</cp:lastModifiedBy>
  <cp:revision>10</cp:revision>
  <cp:lastPrinted>2015-07-27T06:36:00Z</cp:lastPrinted>
  <dcterms:created xsi:type="dcterms:W3CDTF">2017-11-29T11:10:00Z</dcterms:created>
  <dcterms:modified xsi:type="dcterms:W3CDTF">2018-04-12T14:24:00Z</dcterms:modified>
</cp:coreProperties>
</file>